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D3" w:rsidRDefault="00A207D3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58"/>
      </w:tblGrid>
      <w:tr w:rsidR="00485E5B" w:rsidTr="00B65908">
        <w:tc>
          <w:tcPr>
            <w:tcW w:w="9758" w:type="dxa"/>
          </w:tcPr>
          <w:p w:rsidR="007955BE" w:rsidRPr="007955BE" w:rsidRDefault="007955BE" w:rsidP="00A375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375DF" w:rsidRDefault="00AC55F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75DF">
              <w:rPr>
                <w:rFonts w:cstheme="minorHAnsi"/>
                <w:b/>
                <w:sz w:val="32"/>
                <w:szCs w:val="32"/>
              </w:rPr>
              <w:t xml:space="preserve">Antrag auf </w:t>
            </w:r>
            <w:r w:rsidR="00431DFE" w:rsidRPr="00A375DF">
              <w:rPr>
                <w:rFonts w:cstheme="minorHAnsi"/>
                <w:b/>
                <w:sz w:val="32"/>
                <w:szCs w:val="32"/>
              </w:rPr>
              <w:t xml:space="preserve">Befreiung </w:t>
            </w:r>
            <w:r w:rsidR="00D47EB1" w:rsidRPr="00A375DF">
              <w:rPr>
                <w:rFonts w:cstheme="minorHAnsi"/>
                <w:b/>
                <w:sz w:val="32"/>
                <w:szCs w:val="32"/>
              </w:rPr>
              <w:t>von der Präsenzpflicht</w:t>
            </w:r>
          </w:p>
          <w:p w:rsidR="00BE0D61" w:rsidRDefault="00BE0D6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für Schülerinnen und Schüler</w:t>
            </w:r>
          </w:p>
          <w:p w:rsidR="007955BE" w:rsidRPr="007955BE" w:rsidRDefault="00BE0D61" w:rsidP="00BE0D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32"/>
                <w:szCs w:val="32"/>
              </w:rPr>
              <w:t>bis zum 14.02.2021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br/>
            </w:r>
          </w:p>
        </w:tc>
      </w:tr>
      <w:tr w:rsidR="00BE0D61" w:rsidTr="00B65908">
        <w:tc>
          <w:tcPr>
            <w:tcW w:w="9758" w:type="dxa"/>
          </w:tcPr>
          <w:p w:rsidR="00BE0D61" w:rsidRPr="007955BE" w:rsidRDefault="00BE0D61" w:rsidP="005767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Bitte bis Freitag, 22.01.2021</w:t>
            </w:r>
            <w:r w:rsidR="00B82024">
              <w:rPr>
                <w:rFonts w:cstheme="minorHAnsi"/>
                <w:b/>
                <w:sz w:val="16"/>
                <w:szCs w:val="16"/>
              </w:rPr>
              <w:t>,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767AA">
              <w:rPr>
                <w:rFonts w:cstheme="minorHAnsi"/>
                <w:b/>
                <w:sz w:val="16"/>
                <w:szCs w:val="16"/>
              </w:rPr>
              <w:t xml:space="preserve">der Schule zuleiten!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485E5B" w:rsidTr="00B65908">
        <w:tc>
          <w:tcPr>
            <w:tcW w:w="9758" w:type="dxa"/>
          </w:tcPr>
          <w:p w:rsidR="008E6009" w:rsidRDefault="008E6009" w:rsidP="00C3399A">
            <w:pPr>
              <w:spacing w:line="276" w:lineRule="auto"/>
            </w:pPr>
          </w:p>
          <w:p w:rsidR="00A207D3" w:rsidRDefault="00BE0D61" w:rsidP="00BE0D61">
            <w:pPr>
              <w:spacing w:line="480" w:lineRule="auto"/>
            </w:pPr>
            <w:r>
              <w:t>Hiermi</w:t>
            </w:r>
            <w:r w:rsidR="00B82024">
              <w:t xml:space="preserve">t beantrage ich für </w:t>
            </w:r>
            <w:r>
              <w:t>meine Tochter</w:t>
            </w:r>
            <w:r w:rsidR="00B82024">
              <w:t>/mein</w:t>
            </w:r>
            <w:r w:rsidR="00214CEE">
              <w:t>en</w:t>
            </w:r>
            <w:r w:rsidR="00B82024">
              <w:t xml:space="preserve"> Sohn</w:t>
            </w:r>
            <w:r>
              <w:t xml:space="preserve"> ________________________________________,</w:t>
            </w:r>
          </w:p>
          <w:p w:rsidR="00BE0D61" w:rsidRDefault="00BE0D61" w:rsidP="00BE0D61">
            <w:pPr>
              <w:spacing w:line="480" w:lineRule="auto"/>
            </w:pPr>
            <w:r>
              <w:t>Klasse ______, die Befreiung vom Präsenzunterricht bis zum 14.02.2021.</w:t>
            </w:r>
          </w:p>
          <w:p w:rsidR="00BE0D61" w:rsidRDefault="00BE0D61" w:rsidP="00BE0D61">
            <w:pPr>
              <w:spacing w:line="360" w:lineRule="auto"/>
            </w:pPr>
            <w:r>
              <w:t xml:space="preserve">Mir ist bekannt, 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</w:t>
            </w:r>
            <w:r w:rsidR="00BE0D61">
              <w:t>meine Tochter</w:t>
            </w:r>
            <w:r>
              <w:t>/mein Sohn für diesen</w:t>
            </w:r>
            <w:r w:rsidR="00BE0D61">
              <w:t xml:space="preserve"> Zeitraum am Distanzlernen teilnimmt.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nach Kenntnisnahme durch die Schulleitung </w:t>
            </w:r>
            <w:r w:rsidR="00BE0D61">
              <w:t xml:space="preserve">eine Rückkehr in den Präsenzunterricht </w:t>
            </w:r>
            <w:r w:rsidR="00214CEE">
              <w:t>des Szenario</w:t>
            </w:r>
            <w:r>
              <w:t xml:space="preserve"> B für diesen Zeitraum </w:t>
            </w:r>
            <w:r w:rsidR="00BE0D61">
              <w:t xml:space="preserve">nicht möglich ist. </w:t>
            </w:r>
          </w:p>
          <w:p w:rsidR="00A207D3" w:rsidRDefault="00BE0D61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die Teilnahme an schriftlichen Klassenarbeiten von dieser Befreiung ausgenommen ist.  </w:t>
            </w:r>
          </w:p>
          <w:p w:rsidR="00A207D3" w:rsidRPr="00480C66" w:rsidRDefault="00A207D3" w:rsidP="00480C66">
            <w:pPr>
              <w:spacing w:line="276" w:lineRule="auto"/>
            </w:pPr>
          </w:p>
        </w:tc>
      </w:tr>
      <w:tr w:rsidR="00485E5B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260C34" w:rsidRPr="00C3399A">
              <w:t xml:space="preserve"> _________________________</w:t>
            </w:r>
            <w:r w:rsidRPr="00C3399A">
              <w:t xml:space="preserve">  Unterschrift:</w:t>
            </w:r>
            <w:r w:rsidR="00C3399A">
              <w:t xml:space="preserve"> </w:t>
            </w:r>
            <w:r w:rsidRPr="00C3399A">
              <w:t>_____________</w:t>
            </w:r>
            <w:r w:rsidR="00260C34" w:rsidRPr="00C3399A">
              <w:t>____________________</w:t>
            </w:r>
          </w:p>
        </w:tc>
      </w:tr>
      <w:tr w:rsidR="003C7E0E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  <w:p w:rsidR="003C7E0E" w:rsidRPr="00C3399A" w:rsidRDefault="003C7E0E" w:rsidP="003C7E0E">
            <w:pPr>
              <w:spacing w:line="360" w:lineRule="auto"/>
              <w:rPr>
                <w:b/>
              </w:rPr>
            </w:pPr>
            <w:r w:rsidRPr="00C3399A">
              <w:rPr>
                <w:b/>
              </w:rPr>
              <w:t>Von der Schulleitung auszufüllen:</w:t>
            </w:r>
          </w:p>
          <w:p w:rsidR="003C7E0E" w:rsidRPr="00C3399A" w:rsidRDefault="00B82024" w:rsidP="003C7E0E">
            <w:pPr>
              <w:spacing w:line="360" w:lineRule="auto"/>
            </w:pPr>
            <w:r>
              <w:t>Den</w:t>
            </w:r>
            <w:r w:rsidR="003C7E0E" w:rsidRPr="00C3399A">
              <w:t xml:space="preserve"> Antrag auf </w:t>
            </w:r>
            <w:r w:rsidR="002B2746">
              <w:t>Befreiung von der Präsenzpflicht</w:t>
            </w:r>
            <w:r w:rsidR="00431DFE" w:rsidRPr="00C3399A">
              <w:t xml:space="preserve"> </w:t>
            </w:r>
            <w:r w:rsidR="00BE0D61">
              <w:t>bis zum 14.02.2021</w:t>
            </w:r>
            <w:r>
              <w:t xml:space="preserve"> habe ich zur Kenntnis genommen</w:t>
            </w:r>
            <w:r w:rsidR="003C7E0E" w:rsidRPr="00C3399A">
              <w:t>.</w:t>
            </w:r>
          </w:p>
          <w:p w:rsidR="00A207D3" w:rsidRDefault="00A207D3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C3399A">
              <w:t xml:space="preserve"> </w:t>
            </w:r>
            <w:r w:rsidRPr="00C3399A">
              <w:t xml:space="preserve">__________________________ </w:t>
            </w:r>
            <w:r w:rsidR="00C3399A">
              <w:t xml:space="preserve"> </w:t>
            </w:r>
            <w:r w:rsidRPr="00C3399A">
              <w:t>Unterschrift: ______________________________</w:t>
            </w:r>
            <w:r w:rsidR="00260C34" w:rsidRPr="00C3399A">
              <w:t>__</w:t>
            </w:r>
            <w:r w:rsidR="00C3399A">
              <w:t>_</w:t>
            </w:r>
          </w:p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:rsidR="009C5BD1" w:rsidRDefault="00FE1811"/>
    <w:sectPr w:rsidR="009C5BD1" w:rsidSect="00260C34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7432"/>
    <w:multiLevelType w:val="hybridMultilevel"/>
    <w:tmpl w:val="E9621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745D9"/>
    <w:multiLevelType w:val="hybridMultilevel"/>
    <w:tmpl w:val="CD2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27521"/>
    <w:multiLevelType w:val="hybridMultilevel"/>
    <w:tmpl w:val="FEB89E7C"/>
    <w:lvl w:ilvl="0" w:tplc="DB90D56A">
      <w:start w:val="1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3BD2268D"/>
    <w:multiLevelType w:val="hybridMultilevel"/>
    <w:tmpl w:val="DDAEF502"/>
    <w:lvl w:ilvl="0" w:tplc="9D483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427CA"/>
    <w:multiLevelType w:val="hybridMultilevel"/>
    <w:tmpl w:val="3D7E9154"/>
    <w:lvl w:ilvl="0" w:tplc="A0BE3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D575D"/>
    <w:multiLevelType w:val="hybridMultilevel"/>
    <w:tmpl w:val="A836B7B0"/>
    <w:lvl w:ilvl="0" w:tplc="F5623D4A">
      <w:start w:val="5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12066"/>
    <w:multiLevelType w:val="hybridMultilevel"/>
    <w:tmpl w:val="4DB21B2A"/>
    <w:lvl w:ilvl="0" w:tplc="BA106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76BF8"/>
    <w:multiLevelType w:val="hybridMultilevel"/>
    <w:tmpl w:val="4C64F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1620B"/>
    <w:multiLevelType w:val="hybridMultilevel"/>
    <w:tmpl w:val="D868A0D2"/>
    <w:lvl w:ilvl="0" w:tplc="E9727DC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87109"/>
    <w:multiLevelType w:val="hybridMultilevel"/>
    <w:tmpl w:val="709C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8D"/>
    <w:rsid w:val="00041EC8"/>
    <w:rsid w:val="00161345"/>
    <w:rsid w:val="00197758"/>
    <w:rsid w:val="001A4699"/>
    <w:rsid w:val="001D0E22"/>
    <w:rsid w:val="0020583F"/>
    <w:rsid w:val="00214CEE"/>
    <w:rsid w:val="00260C34"/>
    <w:rsid w:val="00297F47"/>
    <w:rsid w:val="002B2746"/>
    <w:rsid w:val="002D1A43"/>
    <w:rsid w:val="002D5B0C"/>
    <w:rsid w:val="002F63C1"/>
    <w:rsid w:val="00312ABE"/>
    <w:rsid w:val="003C7E0E"/>
    <w:rsid w:val="00431DFE"/>
    <w:rsid w:val="00480C66"/>
    <w:rsid w:val="00485E5B"/>
    <w:rsid w:val="004C0C55"/>
    <w:rsid w:val="004D5029"/>
    <w:rsid w:val="00530C29"/>
    <w:rsid w:val="0053530E"/>
    <w:rsid w:val="005601E1"/>
    <w:rsid w:val="005767AA"/>
    <w:rsid w:val="00647ED5"/>
    <w:rsid w:val="007955BE"/>
    <w:rsid w:val="00843165"/>
    <w:rsid w:val="00847772"/>
    <w:rsid w:val="008A3576"/>
    <w:rsid w:val="008E6009"/>
    <w:rsid w:val="0097606F"/>
    <w:rsid w:val="00A207D3"/>
    <w:rsid w:val="00A31ECD"/>
    <w:rsid w:val="00A375DF"/>
    <w:rsid w:val="00AC55F1"/>
    <w:rsid w:val="00AE5BA9"/>
    <w:rsid w:val="00AF5639"/>
    <w:rsid w:val="00B475DB"/>
    <w:rsid w:val="00B65908"/>
    <w:rsid w:val="00B746D0"/>
    <w:rsid w:val="00B82024"/>
    <w:rsid w:val="00B87503"/>
    <w:rsid w:val="00BE0D61"/>
    <w:rsid w:val="00C3399A"/>
    <w:rsid w:val="00C856E8"/>
    <w:rsid w:val="00C86A07"/>
    <w:rsid w:val="00CC7F54"/>
    <w:rsid w:val="00D47EB1"/>
    <w:rsid w:val="00DB76F3"/>
    <w:rsid w:val="00ED3797"/>
    <w:rsid w:val="00EF7855"/>
    <w:rsid w:val="00F0185E"/>
    <w:rsid w:val="00F4548D"/>
    <w:rsid w:val="00F9594A"/>
    <w:rsid w:val="00FE1811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Graf, Nina (MK)</dc:creator>
  <cp:lastModifiedBy>Elke</cp:lastModifiedBy>
  <cp:revision>2</cp:revision>
  <cp:lastPrinted>2020-10-14T08:40:00Z</cp:lastPrinted>
  <dcterms:created xsi:type="dcterms:W3CDTF">2021-01-20T11:54:00Z</dcterms:created>
  <dcterms:modified xsi:type="dcterms:W3CDTF">2021-01-20T11:54:00Z</dcterms:modified>
</cp:coreProperties>
</file>